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1367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Ачкасова Е.В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исковому заявлению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«Южная Губерния» к </w:t>
      </w:r>
      <w:r>
        <w:rPr>
          <w:rFonts w:ascii="Times New Roman" w:eastAsia="Times New Roman" w:hAnsi="Times New Roman" w:cs="Times New Roman"/>
          <w:sz w:val="28"/>
          <w:szCs w:val="28"/>
        </w:rPr>
        <w:t>Беляновой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Светлане Александровне о взыскании задолженности по оплате жилищно-коммунальных услуг, пени,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«Южная Губерния» к </w:t>
      </w:r>
      <w:r>
        <w:rPr>
          <w:rFonts w:ascii="Times New Roman" w:eastAsia="Times New Roman" w:hAnsi="Times New Roman" w:cs="Times New Roman"/>
          <w:sz w:val="28"/>
          <w:szCs w:val="28"/>
        </w:rPr>
        <w:t>Беляновой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Светлане Александровне о взыскании задолженности по оплате жилищно-коммунальных услуг, пени,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Беляновой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«Южная Губерния»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адолженност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жилищно-коммунальных услуг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44997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из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41713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копейк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основной долг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декабрь 2020 года – октябрь 2022 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рубля 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копейки – 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март 2021 года – октябрь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Беляновой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Светланы Александровны в пользу общества с ограниченной ответственностью «Южная Губерния» расходы по уплате государственной пошлины в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>549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копеек.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остальной части исковых требований – 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 Ачкасова</w:t>
      </w:r>
    </w:p>
    <w:p>
      <w:pPr>
        <w:spacing w:before="0" w:after="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0595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18rplc-8">
    <w:name w:val="cat-UserDefined grp-1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5DE-8367-4548-8F55-B2C43CF1B56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